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3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powiedzieli ― rodzice jego, bo bali się ― Judejczyków. Już bowiem uzgodnili ― Judejczycy, aby jeśli kto Jego wyznałby Pomazańcem, poza zgromadzeniem stał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powiedzieli rodzice jego gdyż bali się Judejczyków już bowiem ułożyli się Judejczycy że jeśli ktoś Go wyznałby Pomazańcem wyłączony ze zgromadzenia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powiedzieli jego rodzice, gdyż bali się Żydów;* Żydzi bowiem już wcześniej podjęli decyzję między sobą, że jeśli ktoś uzna Go za Chrystusa, zostanie wyłączony z synagogi.**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powiedzieli rodzice jego, bo bali się Judejczyków, już bowiem ułożyli się Judejczycy, aby, jeśli ktoś go wyznałby Pomazańcem, wykluczony z synagogi stał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powiedzieli rodzice jego gdyż bali się Judejczyków już bowiem ułożyli się Judejczycy że jeśli ktoś Go wyznałby Pomazańcem wyłączony ze zgromadzenia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tak z obawy przed Żydami. Żydzi bowiem już wcześniej postanowili, że wyłączą z synagogi każdego, kto uzna Go za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mówili jego rodzice, bo bali się Żydów. Żydzi bowiem już postanowili, że każdy, kto wyzna, iż on jest Chrystusem, będzie wyłączony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mówili rodzice jego, że się bali Żydów; albowiem już byli Żydowie postanowili, aby ktokolwiek by go Chrystusem wyznał, był z bóżnicy wyłączony.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mówili rodzicy jego, iż się bali Żydów. Abowiem już się byli zmówili Żydowie, iż jeśliby go kto wyznał być Chrystusem, aby był z bóżnice wyrzucon.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powiedzieli jego rodzice, gdyż bali się Żydów. Żydzi bowiem już postanowili, że gdy ktoś uzna Jezusa za Mesjasza, zostanie wyłączony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mówili rodzice jego, bo się bali Żydów; albowiem Żydzi już postanowili między sobą wyłączyć z synagogi każdego, kto wyzna, że On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powiedzieli jego rodzicie, bo bali się Żydów. Żydzi bowiem już postanowili, że każdego, kto wyzna, że Jezus jest Mesjaszem, wykluczą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jego dali taką odpowiedź z obawy przed Żydami. Żydzi bowiem uzgodnili już wcześniej między sobą, że wykluczą ze wspólnoty synagogalnej każdego, kto wyzna,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Tyle tylko powiedzieli jego rodzice, bo bali się Judejczyków. Judejczycy bowiem już zgodnie postanowili, że jeśli ktokolwiek uzna Go za Mesjasza, zostanie usunięty z 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Rodzice jego odpowiedzieli tak, bo się bali Żydów, którzy już przedtem postanowili wyłączyć z synagogi każdego, kto uzna Jezusa za Mesjasza.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powiedzieli to z obawy przed Judejczykami, bo Judejczycy już postanowili wyłączyć z synagogi tego, kto uzna Jezusa za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Отаке сказали його батьки, бо боялися юдеїв; юдеї вже були змовилися, що коли хто визнає його за Христа, - та й буде відлучений того від синаґоґи.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rzekli rodzice jego że strachali się w Judajczyków; już bowiem przedtem do razem ułożyli się Judajczycy aby jeżeliby ktoś go potwierdziłby powiedziawszy to samo jako jakiegoś pomazańca, odłączony od grupy zbierania do razem stałby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powiedzieli jego rodzice, ponieważ bali się Żydów; bowiem Żydzi już postanowili, że jeśli ktoś uzna go Chrystusem – aby stał się wyłączony z bóżnicy.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powiedzieli tak, ponieważ bali się Judejczyków, bo Judejczycy już umówili się, że kto tylko uzna w Jeszui Mesjasza, będzie wyłączony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powiedzieli to, gdyż bali się Żydów, bo Żydzi już uzgodnili, że jeśli ktoś wyzna, iż on jest Chrystusem, to ma zostać wykluczony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tak, bo bali się przywódców. Ci bowiem już wcześniej postanowili, że każdy, kto uzna, że Jezus jest Mesjaszem, zostanie usunięty z synagogi.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19:38&lt;/x&gt;; &lt;x&gt;500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6:22&lt;/x&gt;; &lt;x&gt;500 12:42&lt;/x&gt;; &lt;x&gt;500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2024-04-28T14:29:01Z</dcterms:modified>
</cp:coreProperties>
</file>