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Ten natomiast — nie wiemy,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on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mówił; lecz ten,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do Mojżesza mówił, lecz tego, skąd by był,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Mojżesza. Co do niego zaś, to nie wiemy,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mówił do Mojżesza, lecz skąd Ten pochodzi,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tamten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sam Bóg przemówił do Mojżesza. O Nim zaś nawet nie wiadomo,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z Mojżeszem rozmawiał Bóg, a o Tym nie wiemy,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Mojżeszu wiemy, że sam Bóg do niego przemawiał, o Jezusie nie wiemy nawet, skąd pochodzi!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 a skąd Ten jest, nie 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з Мойсеєм говорив Бог, а цього ми не знаємо,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od przeszłości wiemy że Moysesowi trwale zagadał ten bóg, tego właśnie zaś nie wiemy od przeszłości skąd pozostając w łączności z tym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Mojżesza; ale nie wiemy skąd jest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przemówił do Moszego, co zaś do tego człowieka, nie wiemy, skąd jest!"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mówił do Mojżesza, ale skąd jest ten, nie wiemy”.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do Mojżesza przemawiał Bóg. A o tym człowieku nic nie wiemy.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2024-04-27T22:41:11Z</dcterms:modified>
</cp:coreProperties>
</file>