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1"/>
        <w:gridCol w:w="3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Mojżeszowi przemówił ― Bóg, Tamten zaś nie wiemy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do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Mojżesza,* Ten natomiast – nie wiemy, skąd jest.**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(do) Mojżesza przemówił Bóg, tamten zaś nie wiemy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(do) Mojżesza mówił Bóg Ten zaś nie wiemy skąd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&lt;x&gt;20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7:27&lt;/x&gt;; 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2024-04-28T16:33:15Z</dcterms:modified>
</cp:coreProperties>
</file>