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7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na to: A to dziwne. Wy nie wiecie, skąd jest, a On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ten człowiek: To naprawdę rzecz dziwna, że wy nie wiecie, skąd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Toć zaprawdę rzecz dziwna,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człowiek i rzekł im: W tym iście dziwno jest, że wy nie wiecie, skąd jest, a 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ów człowiek: W tym wszystkim dziwne jest to, że wy nie wiecie, skąd pochodzi, a mnie oczy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ów człowiek, rzekł do nich: To rzecz dziwna, że nie wiecie, skąd On jest, a przecież otworzył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oznajmił: To dziwne, że wy nie wiecie,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im ów człowiek: „Dziwne to, iż nie wiecie, skąd pochodzi, a przecież przywrócił mi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ów człowiek: „Dziwne jest w tej sprawie, że wy nie wiecie, skąd jest, a On otworzył mi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dziwne, że nie wiecie, skąd on pochodzi, ale on przywrócił mi wzrok - odpowiedział ten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To bardzo dziwne: Wy nie wiecie skąd On jest, a 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сказав їм у відповідь: Дивно, що ви не знаєте, звідки він, а він відкрив мої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ten człowiek i rzekł im: W tym właśnie bowiem to cudownie dziwne jest, że wy nie wiecie od przeszłości skąd jakościowo jest, i otworzył wstecz w górę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człowiek, mówiąc im: To jest dziwne, że wy nie wiecie skąd on jest, a 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dziwne - odrzekł ów mężczyzna. - Wy nie wiecie, skąd On jest, a On otworzył moje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człowiek rzekł do nich: ”To doprawdy dziwne, że nie wiecie, skąd jest, a przecież on otworzył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naprawdę dziwne—rzekł uzdrowiony—że nie wiecie, kim jest człowiek, który przywrócił mi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2024-04-28T00:10:10Z</dcterms:modified>
</cp:coreProperties>
</file>