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Wiadomo, że Bóg nie wysłuchuje grzeszników, a tylko bogobojnych i posłusznych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nie wysłuchuje grzeszników, ale jeśli ktoś jest czcicielem Boga i wypełnia jego wolę, tego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Bóg grzeszników nie wysłuchiwa; ale jeźliby kto chwalcą Bożym był i wolę jego czynił, tego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grzesznych Bóg nie wysłuchawa: ale jeśli kto jest chwalcą Bożym, a wolą jego czyni, tego wysłuchawa.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każdego, kto jest czcicielem Boga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tego, kto jest bogobojny i pełni wolę jego,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wysłuchuje tego, kto boi się Boga i wypełnia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Bóg nie wysłuchuje ludzi grzesznych, natomiast wysłuchuje każdego, kto jest pobożny i pełni Jego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że grzeszników Bóg nie wysłuchuje, lecz tylko jeśli ktoś jest bogobojny i spełnia Jego wolę. Takiego Bóg wysłuchuje.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Przecież każdy wie, że Bóg nie spełnia próśb grzeszników, ale prośby tych, którzy go czczą i postępują zgodnie z jego wolą.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wiemy, że Bóg nie wysłuchuje grzeszników, ale tego, kto czci Boga i spełnia Jego wolę,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відомо, що грішників Бог не слухає, але коли хто Бога шанує і чинить його волю, - того він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od przeszłości że uchybiających celu wiadomy bóg nie słucha, ale jeżeli ewentualnie ktoś czczący boga ewentualnie jest i wiadomą wolę jego ewentualnie czyni, tego właśnie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grzesznych, ale jeśli ktoś byłby bogobojny oraz czynił Jego wolę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słucha grzeszników, ale jeśli ktoś boi się Boga i czyni Jego wolę, Bóg 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nie wysłuchuje grzeszników, ale jeśli ktoś jest bogobojny i wykonuje jego wolę, takiego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 przecież, że Bóg nie wysłuchuje grzeszników—ale wysłuchuje tych, którzy są pobożni i wypełniają Jego wolę.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2024-04-27T16:55:04Z</dcterms:modified>
</cp:coreProperties>
</file>