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9"/>
        <w:gridCol w:w="3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wieku nie było słyszane, żeby otworzył ktoś oczy ślepemu narodzonemu.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wieku nie było usłyszane, że otworzył ktoś oczy ślepym urodzonego.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słyszano,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słychano,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świat światem, nie słyszano, żeby ktoś otworzył oczy śleponarodzonego.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słyszano, aby ktoś przywrócił wzrok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wieków nie słyszano, żeby ktoś ślepemu od urodzenia otworzył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świat światem nie słyszano, aby ktoś przywrócił wzrok niewidomemu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świat światem nie słyszano, aby ktoś przywrócił wzrok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Споконвіку не чувано, щоб хтось відкрив очі тому, хто народився сліпим.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eonu nie było usłyszane że otworzył ktoś oczy ślepego zrodzonego;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usłyszane, by ktoś otworzył oczy temu, co się narodził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dziejach nie słyszano jeszcze, żeby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dawien dawna nie słyszano, żeby ktoś otworzył oczy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żeby ktoś uzdrowił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2024-04-27T20:52:40Z</dcterms:modified>
</cp:coreProperties>
</file>