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5"/>
        <w:gridCol w:w="3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ów i powiedział: I kto jest, Panie, aby uwierzyłbym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kto jest Panie aby uwierzyłbym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na to: Kto to jest, Panie, abym mógł w Niego uwierzyć?*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tamten i rzekł: I kto jest, Panie, aby uwierzyłem w 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kto jest Panie aby uwierzyłbym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2024-04-28T14:34:20Z</dcterms:modified>
</cp:coreProperties>
</file>