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3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Wierzę Panie, i 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wierzę Panie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Wierzę, Panie! I złożył mu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Wierzę, Panie. I pokłonił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wierzę Panie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Wierzę, Panie!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Wierzę, Panie!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Wierzę Panie! i pokłonił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Wierzę, Panie. I upadszy, uczynił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Wierzę, Panie!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rzekł: Wierzę, Panie!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oznajmił: Wierzę, Panie!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on rzekł: „Wierzę, Panie”, po czym oddał Mu głęboki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wyznał: „Wierzę, Panie”. I oddał Mu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zawołał: - Wierzę, Panie! - i nisko mu się pokłonił.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- Wierzę, Panie.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Вірую, Господи, і вклонився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mówił: Wtwierdzam jako do rzeczywistości, utwierdzający panie; i złożył hołd do istoty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Wierzę, Panie. I mu się pokłonił.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ufam!" - powiedział i ukląkł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Wierzę w niego, Panie”. I złożył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Panie! Wierzę—odrzekł i pokłonił się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28:9&lt;/x&gt;; &lt;x&gt;490 17:15-16&lt;/x&gt;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2024-04-28T18:17:28Z</dcterms:modified>
</cp:coreProperties>
</file>