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1"/>
        <w:gridCol w:w="4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Jeśli ślepi bylibyście, nie ― mielibyście grzechu. Teraz zaś mówicie, że: Widzimy; ― grzech wasz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niewidomi byliście nie kiedykolwiek mieliście grzechu teraz zaś mówicie że widzimy więc grzech wasz trwa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Gdybyście byli niewidomi, nie mielibyście grzechu. Teraz jednak mówicie: Widzimy* – dlatego grzech wasz trwa.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ślepymi bylibyście, nie mielibyście grzechu. Teraz zaś mówicie, że: Widzimy. Grzech wasz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niewidomi byliście nie (kiedy)kolwiek mieliście grzechu teraz zaś mówicie że widzimy więc grzech wasz trwa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2024-04-27T19:08:08Z</dcterms:modified>
</cp:coreProperties>
</file>