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ziemię, ze śliny zrobił błoto i to błoto nałożył na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zrobił błoto ze śliny i pomazał tym błotem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rzekłszy plunął na ziemię, a uczynił błoto z śliny i pomazał onem błotem oczy ślepego,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Rzekszy to, plunął na ziemię a uczynił błoto z śliny i pomazał błotem oczy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uczynił błoto ze śliny i nałożył je na oczy niewidomego;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 i ze śliny uczynił błoto, i to błoto nałożył na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splunął na ziemię, zrobił błoto ze śliny i pomazał nim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splunął na ziemię, z tego zrobił trochę błota, nałożył je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splunął na ziemię i przygotował maź ze śliny. Tą mazią posmarował jego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plunął na ziemię, zrobił ze śliny błoto i nałożył niewidomemu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spunąl na ziemię; zrobił błoto ze śliny, pomazał mu oczy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плюнув на землю, зробив болото із слини й помазав ним очі сліпому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plunął na prostacki przyziem i uczynił zaprawę glinianą z tej plwociny, i namazał jego tę zaprawę aktywnie na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po czym splunął na ziemię i ze śliny uczynił błoto oraz błotem posmarował przy oczach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zrobił trochę błota ze śliny, nałożył błoto na oczy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śliną rozrobił glinę, nałożył tę glinę na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plunął na ziemię, zrobił błoto i wysmarował nim oczy niewidomego.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2024-04-27T20:54:41Z</dcterms:modified>
</cp:coreProperties>
</file>