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kobietami oraz 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jednomyślnie w modlitwie i prośbach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kobietami, z 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i prośbach, z żonami i z Maryją, matką Jezusową,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z niewiastami i z Marią, matką Jezusową, i z 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niewiastami, z Maryją,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niewiastami i z Marią,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kobietami, Marią, Matką Jezusa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modlili się wytrwale i jednomyślnie. Razem z nimi były także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gorliwie na wspólnej modlitwie razem z kobietami, i z Maryją, matką Jezusa, i z Jego krewnymi.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również kobiety, Maria matka Jezusa i jego bracia. Wszyscy oni, ożywieni jedną myślą, spędzali czas na wspólnej modlitwie.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na wspólnej modlitwie, a razem z nimi były też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вони перебували однодушно на молитві [і благанні] з жінками, з Марією, Ісусовою матір'ю, та його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jednomyślnie trwali przy modlitwie i prośbach, razem z kobietami, i Marią, matką Jezusa oraz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oddawali się jednomyślnie modlitwie, wraz z kilkoma kobietami, w tym Miriam (matką Jeszui),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jednomyślnie trwali na modlitwie razem z niektórymi niewiastami oraz Marią, matką Jezusa, i 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razem z kobietami oraz Marią—matką Jezusa, i Jego braćmi, nieustannie spędzali czas na wspólnej 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2024-03-29T06:14:57Z</dcterms:modified>
</cp:coreProperties>
</file>