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Księdze Psalmów czytamy bowiem: Niech jego siedziba stanie się pusta i niech nie będzie nikogo, kto by w niej zamieszkał.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Księdze Psalmów: Niech jego dom będzie pusty, niech nikt w nim nie mieszka; oraz: Jego biskupstwo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 w księgach Psalmów: Niechaj będzie mieszkanie jego puste, a niech nie będzie, kto by w niem mieszkał, a biskupstwo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w księgach Psalmów: Niechaj będzie ich mieszkanie puste, a niech nie będzie, kto by w nim mieszkał, a biskupstwo jego niech weźmie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opustoszeje dom jego i niech nikt w nim nie mieszka! A urząd jego niech inny obejmie!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siedziba jego stanie się pusta I niech nikt nie mieszka w niej. oraz: A urząd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bowiem napisane w Księdze Psalmów: Niech opustoszeje jego dom i niech nikt w nim nie mieszka. A jego urząd niech weźmie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Psalmów czytamy bowiem: Niech opustoszeje dom jego i niech nikt w nim nie zamieszkuje, a urząd jego niech przejmie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Psalmów: Niech jego dom stanie się pusty, niech nie będzie nikogo, kto by w nim zamieszkał; oraz: Urząd jego niech ktoś inny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bowiem w Księdze Psalmów: Niech jego dom opustoszeje, niech nikt już w nim nie mieszka, jego urząd niech obejmie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ʼNiech dom jego stanie się pusty i niech nikt w nim nie zamieszkujeʼ, a ʼobowiązki jego niech przejmie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Книзі Псалмів: Хай стане його двір пусткою і хай не буде нікого, що жив би в ньому. Або ж: Урядування його хай візьме інший.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napisano w Księdze Psalmów: Niech jego siedziba stanie się pusta i niech nie będzie w niej zamieszkującego, a jego doglądanie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"Napisano zaś - rzekł Kefa - w księdze Psalmów: "Niech spustoszone będą dobra jego, niech nie będzie nikogo, kto by w nich mieszkał"; i "Niech kto inny urząd jego przejmie".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ʼNiech jego siedziba opustoszeje i niech nie będzie w niej żadnego mieszkańcaʼ oraz ʼNiech jego urząd nadzorcy przejmie ktoś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Psalmów mówi: „Niech opustoszeje jego dom i niech nikt w nim nie mieszka.” Oraz „Jego służbę niech przejmie ktoś inny”.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2024-04-27T03:43:37Z</dcterms:modified>
</cp:coreProperties>
</file>