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48"/>
        <w:gridCol w:w="6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i postawił obok siebie jako żyjącego po wycierpieć Mu w wielu pewnych dowodach przez dni czterdzieści dając siebie widzieć im i mówiąc te o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po swojej męce, w wielu przekonywających dowodach, przedstawił się jako żyjący;* ** ukazywał im się przez czterdzieści dni i mówił o Królestwie Bożym,***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i postawił przy* siebie samego (jako) żyjącego po cierpieniu** Jego*** wśród wielu dowodów, przez dni czterdzieści dając siebie widzieć im i mówiąc (te) o królestwie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i postawił obok siebie (jako) żyjącego po wycierpieć Mu w wielu pewnych dowodach przez dni czterdzieści dając siebie widzieć im i mówiąc (te) o Królestwie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Nasza wiara opiera się na faktach, z których największym jest ten, że Jezus żyje (&lt;x&gt;470 28:1-20&lt;/x&gt;; &lt;x&gt;490 24:1-53&lt;/x&gt;; &lt;x&gt;500 20:1-29&lt;/x&gt;; &lt;x&gt;530 15:3-8&lt;/x&gt;).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24:36-43&lt;/x&gt;; &lt;x&gt;500 20:19-20&lt;/x&gt;; &lt;x&gt;500 21:1-14&lt;/x&gt;; &lt;x&gt;510 10:40-41&lt;/x&gt;; &lt;x&gt;530 15:5-8&lt;/x&gt;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Królestwo Boże to królowanie Boga; z postępem ewangelizacji obejmuje ono coraz więcej spraw i istnień ludzkich. Dzięki przyjściu Jezusa wkroczyło ono w nowy etap (&lt;x&gt;480 1:15&lt;/x&gt;; &lt;x&gt;490 4:18-19&lt;/x&gt;), a rozwija się dzięki Jego naśladowcom (&lt;x&gt;540 5:20&lt;/x&gt;).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28:17-20&lt;/x&gt;; &lt;x&gt;490 24:46-49&lt;/x&gt;; &lt;x&gt;500 20:21-23&lt;/x&gt;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postawił siebie przy Apostołach, stanął przy Apostołach, objawił się Apostołom.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męce Chrystusa.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Zamiast: "swoim".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2024-04-25T10:48:55Z</dcterms:modified>
</cp:coreProperties>
</file>