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5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wspólnie z nimi nakazał im od Jerozolimy nie być oddalonymi ale oczekiwać obietnicy Ojca którą słyszeliście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gromadził się* (z nimi), przykazał im: Nie oddalajcie się** od Jerozolimy, ale oczekujcie obietnicy Ojca,*** o której słyszeliście ode Mnie,****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jedząc wspólnie sól nakazał im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Jerozolimy* nie oddalać się, ale oczekiwać obietnicy Ojca, (o) której usłyszeliście (ode) mnie**;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wspólnie z nimi nakazał im od Jerozolimy nie być oddalonymi ale oczekiwać obietnicy Ojca którą słyszeliście (ode)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spraw, które dokonały się w czasie wspólnych spotkań, zob.: &lt;x&gt;490 22:14-23&lt;/x&gt;;&lt;x&gt;490 24:36-49&lt;/x&gt;; &lt;x&gt;500 12:1-11&lt;/x&gt;; J 13-17.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Choć zadanie było ogromne, Pan działał bez pośpiechu; por. &lt;x&gt;650 6:12&lt;/x&gt;.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24:49&lt;/x&gt;; &lt;x&gt;510 2:33&lt;/x&gt;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14:16-17&lt;/x&gt;; &lt;x&gt;500 15:26&lt;/x&gt;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Imiona własne podaje się tu według formy przyjętej w BT z pewnymi wyjątkami.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Autor tekstu przechodzi nieoczekiwanie z formy oratio obliqua do oratio recta.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2024-04-20T03:28:58Z</dcterms:modified>
</cp:coreProperties>
</file>