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znajdowały się różne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wszelkie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którem były wszelkie ziemskie czworonogie zwierzęta i bestyje, i gadziny i ptastwo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były wszytkie czworonogie i ziemopłazy, i ptastwa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naziemne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czworonogi i płazy ziemi,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i 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Znajdowały się na nim wszystkie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wszystkie zwierzęta czworonożne, i pełzające po ziemi, i fruwające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Wewnątrz znajdowały się rozmaite czworonożne zwierzęta,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nim wszystkie zwierzęta czworonożne, płazy i 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були всі земні чотириногі [звірі], плазуни,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wszystkie czworonożne i dzikie zwierzęta ziemi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wszelakiego rodzaju czworonożne zwierzęta,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stworzenia czworonożne ziemskie 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niej wszelkiego rodzaju zwierzęta, płazy i 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2024-04-29T20:33:13Z</dcterms:modified>
</cp:coreProperties>
</file>