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Oto ja jestem tym, którego szukacie; co jest przyczyną, dla której (tu)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Piotr do (tych) mężów powiedział: "Oto ja jestem, którego szukacie. Jaki powód, dla którego przybywacie?"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2024-04-29T17:59:52Z</dcterms:modified>
</cp:coreProperties>
</file>