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6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Piotr usta powiedział na prawdę chwytam że nie jest stronniczy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otworzył usta i przemówił: Naprawdę, zaczynam rozumieć, że Bóg nie jest stronniczy,*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Otwarłszy zaś Piotr usta powiedział: "Naprawdę łapię sobie*, że nie jest biorącym według twarzy** Bóg,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Piotr usta powiedział na prawdę chwytam że nie jest stronniczy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otworzył zatem usta i przemówił: Naprawdę, zaczynam rozumieć, że Bóg nie traktuje jednych lepiej niż 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otworzył usta i powiedział: Prawdziwie dostrzegam, że Bóg nie ma względu na osoby;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otworzywszy usta, rzekł: Prawdziwie dochodzę tego, iż Bóg nie ma względu na osoby;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otworzywszy usta swe, rzekł: Prawdziwiem doznał, iż się Bóg na osoby nie ogląda,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przemówił w dłuższym wywodzie: Przekonuję się, że Bóg naprawdę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otworzył usta i rzekł: Teraz pojmuję naprawdę, że Bóg nie ma względu na osobę,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przemówił: Przekonuję się naprawdę, że Bóg nie ma względu na osobę,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przemówił: „Teraz naprawdę rozumiem, że Bóg jednakowo traktuje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otwierając usta, powiedział: „Naprawdę widzę, że Bóg nie patrzy powierzchownie,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zaczął swoje przemówienie: - Naprawdę rozumiem coraz lepiej, że wobec Boga wszyscy ludzie są równi,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zabrał głos: ʼTeraz z całą pewnością rozumiem, że Bóg nie gardzi żadnym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Розтуливши уста, Петро сказав: По правді розумію, що не на обличчя дивиться Бог,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otworzył usta i powiedział: Według prawdy rozumiem, że Bóg nie jest stronniczy,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zwrócił się do nich: "Teraz rozumiem, że Bóg nikogo nie faworyzuje,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otworzył usta i rzekł: ”Z całą pewnością dostrzegam, że Bóg nie jest stronniczy.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naprawdę rozumiem—rzekł Piotr—że Bóg nie jest stronniczy,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ma względu na osobę; &lt;x&gt;510 10:35&lt;/x&gt;L.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&lt;x&gt;140 19:7&lt;/x&gt;; &lt;x&gt;220 34:19&lt;/x&gt;; &lt;x&gt;520 2:11&lt;/x&gt;; &lt;x&gt;550 2:6&lt;/x&gt;; &lt;x&gt;560 6:9&lt;/x&gt;; &lt;x&gt;580 3:25&lt;/x&gt;;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pojmuję, rozumiem.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taki, który traktuje i ocenia człowieka według wyglądu zewnętrznego, majątku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2024-04-29T20:06:28Z</dcterms:modified>
</cp:coreProperties>
</file>