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 głosić ludowi* i świadczyć,** że On jest ustanowionym przez Boga sędzią żywych i umarłych.***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ogłosić ludowi i zaświadczyć, że Ten jest ustalonym przez Boga sędzią żyjących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polecił nam głosić ludowi i składać o Nim świadectwo, że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nam też głosić ludowi i świadczyć,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nam, abyśmy kazali ludowi i świadczyli, że on jest onym postanowionym od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nam opowiadać ludowi i świadczyć, iż on jest, który postanowiony jest od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rozkazał ogłosić ludowi i dać świadectwo,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też, abyśmy ludowi głosili i składali świadectwo,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nam też ogłosić ludowi i dać świadectwo,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rozkazał nam głosić ludowi i dawać świadectwo,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głosić to ludowi i świadczyć, że On jest owym wyznaczonym przez Boga Sędzią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mamy rozkaz ogłaszać to ludziom i potwierdzać, że on jest ustanowionym przez Boga sędzią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nam głosić i świadczyć przed ludźmi,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наказав нам проповідувати народові, і засвідчити, що він визначений Богом суддя живих і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nakazał ogłosić to ludowi i zaświadczyć, że on jest ustalonym przez Boga sędzią żyjących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nam głosić i zaświadczać ludowi żydowskiemu, że człowiek ten został przez Boga ustanowiony, aby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nam też głosić ludowi i dawać dokładne świadectwo, że to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nakazał nam ogłosić i zaświadczyć Żydom, że Bóg ustanowił Go sędzią wszystkich ludzi, zarówno żywych, jak i 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&lt;x&gt;510 17:26-31&lt;/x&gt;; &lt;x&gt;520 14:9&lt;/x&gt;; &lt;x&gt;590 5:9-10&lt;/x&gt;; &lt;x&gt;620 4:1&lt;/x&gt;; &lt;x&gt;670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2024-04-29T19:31:03Z</dcterms:modified>
</cp:coreProperties>
</file>