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Zaskoczyło to tych wszystkich wierzących, którzy należeli do obrzezanych i przybyli z Piotrem, że i na pogan został wylany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zdziwili się ci wierzący pochodzący z obrzezania, którzy przyszli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oni, którzy byli z obrzezania wierzący, którzy byli z Piotrem przyszli, że i na pogany dar Ducha Świętego jest wylany.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z obrzezania wierni, co z Piotrem byli przyszli, iż i na pogany łaska Ducha świętego była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przybyli z Piotrem, że dar Ducha Świętego wylany został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wierni pochodzenia żydowskiego, którzy z Piotrem przyszli, że i na pogan został wylany dar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Zdumieli się wówczas wierni pochodzenia żydowskiego, którzy przybyli z Piotrem, że dar Ducha Świętego został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wierzący żydowskiego pochodzenia, którzy przyszli z Piotrem, dziwili się, że także 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Wierni, którzy przyszli z Piotrem, a wywodzili się z obrzezanych, dziwili się, że dar Ducha Świętego wylany został również na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Wierni żydowskiego pochodzenia, którzy przyszli z Piotrem, byli pełni zdumienia, że i poganie otrzymali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 żydowskiego pochodzenia, którzy przybyli z Piotrem, zdziwili się, że i poganie otrzymali dar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здивувалися обрізані віруючі, які прийшли з Петром, - що й на поган був дар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zdumieli się wierzący spośród obrzezania, którzy przyszli z Piotrem, że dar Ducha Świętego jest wylany także na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wierzący ze stronnictwa Obrzezanych, którzy towarzyszyli Kefie, zdumieli się, że dar Ruach Ha-Kodesz został wylany także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wierni, którzy przyszli z Piotrem – ci z obrzezanych – zadziwili się, ponieważ wspaniałomyślny dar ducha świętego został wylany także na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żydowskiego pochodzenia, którzy przybyli z Piotrem, bardzo się zdziwili, że także poganie otrzymali dar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2024-04-29T19:24:50Z</dcterms:modified>
</cp:coreProperties>
</file>