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zaś wysłannicy i bracia będący w Judei że i poganie przyjęli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zaś apostołowie oraz bracia* (rozrzuceni) po Judei, że i poganie przyjęli Słowo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zaś wysłannicy i bracia będący w Judei, że i poganie przyjęli słowo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zaś wysłannicy i bracia będący w Judei że i poganie przyjęli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zaś oraz bracia rozrzuceni po Judei usłyszeli, że poganie również przyjęli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i bracia, którzy byli w Judei, usłyszeli, że również poganie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Apostołowie i bracia, którzy byli w Judzkiej ziemi, że i poganie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apostołowie i bracia, którzy byli w Żydowskiej ziemi, że i pogani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i bracia, przebywający w Judei, dowiedzieli się, że również poganie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apostołowie i bracia, którzy mieszkali w Judei, że i poganie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i bracia, przebywający w Judei, dowiedzieli się, że również poganie przyjęli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apostołowie i bracia w Judei dowiedzieli się, że poganie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Dowiedzieli się apostołowie i rozproszeni w Judei bracia, że również poganie otrzymali słowo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Apostołowie i wierni w Judei dowiedzieli się, że również poganie przyjęli poselstwo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i bracia przebywający w Judei dowiedzieli się, że i poganie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Почули апостоли й брати, які були в Юдеї, що і погани прийняли Боже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apostołowie oraz bracia, którzy byli w Judei, usłyszeli, że i poganie przyjęli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i bracia w całej J'hudzie usłyszeli, że goim przyjęli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oraz bracia będący w Judei usłyszeli, że i ludzie z narodów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wiadomość o tym, że również poganie przyjęli słowo Boże, dotarła do apostołów i innych wierzących w Judei.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9:30&lt;/x&gt;; &lt;x&gt;510 11:29&lt;/x&gt;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2024-05-01T02:11:38Z</dcterms:modified>
</cp:coreProperties>
</file>