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zaraz przed domem, w którym byłem,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natychmiast trzej mężowie przystanęli przy domu, w którym byliśmy, wysłani z Cezarei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2024-04-30T23:38:23Z</dcterms:modified>
</cp:coreProperties>
</file>