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przypomniana mi zaś wypowiedź Pana jaką mówił Jan wprawdzie zanurzył wodą was zaś zostaniecie zanurzeni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przypomniałem sobie słowo Pana, gdy powiedział: Jan chrzcił w wodzie, wy zaś zostaniecie ochrzczeni w Duchu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Przypomniałem sobie zaś słowo Pana, jak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«Jan polał wodą, wy zaś zostaniecie zanurzeni w Duchu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przypomniana mi zaś wypowiedź Pana jaką mówił Jan wprawdzie zanurzył wodą was zaś zostaniecie zanurzeni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2024-05-01T05:31:13Z</dcterms:modified>
</cp:coreProperties>
</file>