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dar,* co i nam,** którzy uwierzyliśmy w Pana Jezusa Chrystusa, to kim ja byłem, abym mógł zabronić Bogu?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równą darowiznę dał im Bóg jak i nam, (którzy uwierzyliśmy) w Pana, Jezusa Pomazańca, ja jakim byłbym mocnym, (żeby) zabronić Bogu?"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&lt;x&gt;510 10:45&lt;/x&gt;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10:47&lt;/x&gt;;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2024-05-01T10:26:05Z</dcterms:modified>
</cp:coreProperties>
</file>