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chwalili Boga,* mówiąc: Tak więc i poganom** *** Bóg sprawił opamiętanie dla (otrzymania)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to* uspokoili się i oddali chwałę Bogu mówiąc; "Zatem i poganom Bóg zmianę myślenia** ku życiu dał".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narodom.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10:45&lt;/x&gt;; &lt;x&gt;510 13:46-48&lt;/x&gt;; &lt;x&gt;510 14:27&lt;/x&gt;; &lt;x&gt;520 15:9-10&lt;/x&gt;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2024-05-01T04:07:52Z</dcterms:modified>
</cp:coreProperties>
</file>