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6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Piotr do Jerozolimy rozsądzali ku niemu ci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przybył do Jerozolimy, zarzucali mu* ci, którzy byli z obrzezania,**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wszedł Piotr do Jeruzalem, osądzali sobie przeciw niemu (ci) z obrzezania*,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Piotr do Jerozolimy rozsądzali ku niemu (ci) z 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15:5&lt;/x&gt;; &lt;x&gt;550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10:45&lt;/x&gt;; &lt;x&gt;580 4:11&lt;/x&gt;; &lt;x&gt;630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chrześcijanach pochodzenia żydowskiego.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2024-05-01T00:22:43Z</dcterms:modified>
</cp:coreProperties>
</file>