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byli ludźmi z Cypru i Cyreny;* oni po przybyciu do Antiochii zaczęli mówić również do Greków,** głosząc ewangelię o Panu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niektórzy z nich, mężowie Cypryjczycy i Cyrenejczycy, którzy przyszedłszy do Antiochii mówili i do Hellenistów, głosząc sobie dobrą nowinę: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 nich mężowie Cypryjczycy i Cyrenejczycy którzy wszedłszy do Antiochii mówili do Greków głosząc dobrą nowinę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Cyrena :  miasto  portowe  na pn  wybrzeżu Afryki (wsp. Libia). Ważny ośrodek handlowy, do trzęsienia ziemi, które zniszczyło miasto w 365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2024-05-01T06:17:31Z</dcterms:modified>
</cp:coreProperties>
</file>