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1"/>
        <w:gridCol w:w="4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do mężów nieobrzezanie mających wszedłeś i jadłeś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Wszedłeś do ludzi nieobrzezanych i jadłeś wraz z nimi.*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że: "Wszedłeś do mężów napletek mających i zjadłeś razem z nimi".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do mężów nieobrzezanie mających wszedłeś i jadłeś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Gościłeś u ludzi nieobrzezanych — mówili — i zasiadałeś z nimi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Wszedłeś do ludzi nieobrzezanych i jadłeś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Wszedłeś do mężów nieobrzezanych, a jadłeś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 wszedł do mężów odrzezek mających i jadłeś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Wszedłeś do ludzi nieobrzezanych – mówili – i jadłeś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Poszedłeś do mężów nieobrzezanych i jadłeś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Wszedłeś do ludzi nieobrzezanych i jadłeś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„Poszedłeś do pogan - mówili - i jadłeś z 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„Poszedłeś do ludzi nie obrzezanych i jadłeś z nimi!”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był w gościnie u pogan i razem z nimi zasiadał do stołu.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robili mu wymówki: ʼPoszedłeś do ludzi nie obrzezanych i jadłeś z nimiʼ.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Чого ти ходив до людей, які обрізання не мають, чого їв з ними?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Wszedłeś do mężów mających napletek i z nimi zjadłeś.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"Poszedłeś do domów ludzi nieobrzezanych i nawet z nimi jadłeś!".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mówiąc, że wszedł do domu mężczyzn nie obrzezanych i z nimi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—Przebywałeś wśród pogan i nawet jadłeś z nimi!—oburzali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Byłeś gościem w domu pogan; &lt;x&gt;510 11:3&lt;/x&gt;L.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15:2&lt;/x&gt;; &lt;x&gt;510 10:28&lt;/x&gt;; &lt;x&gt;550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2024-05-01T11:59:36Z</dcterms:modified>
</cp:coreProperties>
</file>