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1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do mężów nieobrzezanie mających wszedłeś i jadłeś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Wszedłeś do ludzi nieobrzezanych i jadłeś wraz z nimi.*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"Wszedłeś do mężów napletek mających i zjadłeś razem z nimi".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do mężów nieobrzezanie mających wszedłeś i jadłeś razem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Byłeś gościem w domu pogan; &lt;x&gt;510 11:3&lt;/x&gt;L.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15:2&lt;/x&gt;; &lt;x&gt;510 10:28&lt;/x&gt;; &lt;x&gt;550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2024-05-01T11:01:01Z</dcterms:modified>
</cp:coreProperties>
</file>