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zaczął im wyjaśniać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po kolei im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Piotr, powiadał im porządnie,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Piotr, wykładał im porządkiem,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wyjaśniać im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wykładać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wyjaśnił im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więc zaczął im po kolei wyjaśniać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dał im dokładne wyjaśnienie: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Почавши, Петро розповів їм за порядком,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zaczął i wyjaśniał im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Kefa zaczął szczegółowo wyjaśniać, co się naprawdę zdarzyło: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wyjaśniać szczegóły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—Pewnego dnia w Jaffie, gdy się modliłem, miałem widzenie—zaczął opowiadać Piotr. —Z nieba prosto na mnie spuszczone zostało coś jakby ogromna płachta, trzymana za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2024-05-01T08:53:33Z</dcterms:modified>
</cp:coreProperties>
</file>