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zaczął im wyjaśniać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zaś Piotr wykładał im po kolei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2024-04-30T23:06:19Z</dcterms:modified>
</cp:coreProperties>
</file>