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 w mieście Joppie i gdy modliłem się, zobaczyłem w zachwyceniu widzenie: jakiś zstępujący przedmiot, jakby wielkie płótno, opuszczane z nieba za cztery rogi — i podeszło aż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byłem w mieście Jafie modlącym się* i zobaczyłem w uniesieniu widzenie: schodzące naczynie jakieś jak płótno wielkie, czterema początkami spuszczane z nieba. I przyszło aż do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"byłem (...) modlącym się" - zamiast: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2024-05-01T10:58:24Z</dcterms:modified>
</cp:coreProperties>
</file>