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zaś głos mówiący mi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mówiący do mnie: Wstań,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zaś i 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«Wstawszy, Piotrze, zabij na ofiarę i zjedz».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zaś głos mówiący mi wstawszy Piotrze zarzynaj i zjedz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2024-05-01T12:39:40Z</dcterms:modified>
</cp:coreProperties>
</file>