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powtórnie odezwał się do mnie: 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głos po drugi (raz)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«Które Bóg oczyścił, ty nie pospolituj».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2024-05-01T08:31:51Z</dcterms:modified>
</cp:coreProperties>
</file>