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0"/>
        <w:gridCol w:w="4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 aby nie przyszłoby na was co jest powiedziane w Prorokach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zatem, aby nie przyszło to, co zostało powiedziane u proroków:*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 więc, aby nie przyszło (to) powiedziane w Prorokach: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 aby nie przyszłoby na was co jest powiedziane w Prorokach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więc, by nie spełniło się na was to, co zapowiedzieli prorocy: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więc, aby nie spotkało was to, co zostało powiedziane u Proroków: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patrzcie, aby na was nie przyszło to, co powiedziano w prorokach: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patrzcie, aby na was nie przyszło, co powiedziano w Prorocech: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 więc, aby nie sprawdziły się na was słowa Proroków: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 więc, aby na was nie przyszło to, co powiedziano u proroków: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 więc, aby nie przyszło na was to, co zostało powiedziane u Proroków: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więc, aby nie spełniły się na was słowa Proroków: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Uważajcie zatem, by was nie dosięgło to, co jest powiedziane u Proroków: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Uważajcie więc, żeby nie spełniła się wobec was przepowiednia proroków: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więc, aby na was nie sprawdziła się przepowiednia proroków: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Стережіться, щоб не прийшло [на вас] сказане в пророків: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uważajcie, aby na was nie przyszło to, co powiedziano w Prorokach: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więc, aby nie spełniło się na was to słowo z Proroków: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baczcie, żeby nie przyszło na was to, co jest powiedziane u Proroków: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Uważajcie jednak, aby nie spełniły się na was następujące słowa proroków: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2024-05-06T05:16:07Z</dcterms:modified>
</cp:coreProperties>
</file>