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zszedłszy z Judei nauczali braci że jeśli nie bylibyście obrzezanymi zwyczajem Mojżesza nie możecie zostać zbawionymi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pewni (ludzie), którzy przybyli z Judei, zaczęli nauczać braci: Jeśli nie zostaliście obrzezani* zgodnie ze zwyczajem Mojżesza,** nie zdołacie dostąpić zbawienia.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zszedłszy z Judei, nauczali braci, że: "Jeśli nie dacie się obrzezać zwyczajem Mojżesza, nie możecie zostać zbawieni".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zszedłszy z Judei nauczali braci że jeśli nie bylibyście obrzezanymi zwyczajem Mojżesza nie możecie zostać zbawionymi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Judei natomiast przybyli pewni ludzie, którzy zaczęli nauczać braci, że jeśli nie zostaną obrzezani zgodnie ze zwyczajem Mojżesza, nie dostąpią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przybysze z Judei nauczali braci: Jeśli nie zostaniecie obrzezani według zwyczaju Mojżesza, nie możecie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przyszedłszy z Judzkiej ziemi, nauczali braci: Iż jeźli się nie obrzeżecie według zwyczaju Mojżeszowego, nie możecie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przyszedszy z Żydowskiej ziemie, nauczali bracią: Iż jeśli się nie obrzeżecie wedle zwyczaju Mojżeszowego, nie możecie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przybysze z Judei nauczali braci: Jeżeli się nie poddacie obrzezaniu według zwyczaju Mojżeszowego, nie możecie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pewni ludzie, którzy przybyli z Judei, nauczali braci: Jeśli nie zostaliście obrzezani według zwyczaju Mojżeszowego, nie możecie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przybysze z Judei nauczali braci: Jeśli się nie poddacie obrzezaniu według zwyczaju Mojżeszowego, nie możecie zostać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pewni ludzie z Judei i przekonywali braci: „Nie będziecie zbawieni, jeżeli nie poddacie się obrzezaniu, zgodnie z nakazami Mojżesza”.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Pewni [ludzie] przybyli z Judei i pouczali braci: „Jeśli nie poddacie się obrzezaniu zgodnie ze zwyczajem Mojżeszowym, nie możecie dostąpić zbawienia”.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Pewni ludzie, którzy przybyli z Judei do Antiochii, oświadczyli tamtejszym chrześcijanom: - Jeśli nie poddacie się aktowi obrzezania zgodnie z Prawem Mojżesza, nie możecie liczyć na zbawienie.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przybywający z Judei nauczali braci: ʼJeżeli nie zostaniecie obrzezani według zwyczaju Mojżeszowego, nie możecie być zbawieniʼ.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дехто, прийшовши з Юдеї, навчав братів: Коли не обріжетеся, за звичаєм Мойсея, не можете спастися.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zeszli z Judei oraz nauczali braci, że jeśli nie dacie się obrzezać według zwyczaju Mojżesza, nie możecie zostać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jacyś ludzie zeszli do Antiochii od strony J'hudy i jęli nauczać braci: "Nie możecie być zbawieni, jeśli nie dacie się obrzezać w sposób, jaki nakazał Mosze".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Judei przybyli pewni ludzie i zaczęli nauczać braci: ”Jeśli nie dacie się obrzezać według zwyczaju Mojżeszowego, to nie będziecie mogli dostąpić wybawienia”.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przyszło z Judei kilku ludzi, którzy zaczęli nauczać wierzących: „Jeśli nie poddacie się obrzędowi obrzezania, nakazanemu przez Mojżesza, nie będziecie zbawieni”.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17:10&lt;/x&gt;; &lt;x&gt;30 12:3&lt;/x&gt;; &lt;x&gt;500 7:22&lt;/x&gt;; &lt;x&gt;510 15:5&lt;/x&gt;; &lt;x&gt;530 7:18&lt;/x&gt;; &lt;x&gt;550 5:2&lt;/x&gt;; &lt;x&gt;580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6:14&lt;/x&gt;; &lt;x&gt;510 21:21&lt;/x&gt;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2024-05-09T16:10:15Z</dcterms:modified>
</cp:coreProperties>
</file>