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Symeon* przedstawił,** jak to Bóg najpierw zatroszczył się o to, aby wziąć spomiędzy narodów lud dla swojego imienia.***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wyjaśnił, jak najpierw Bóg przyjrzał się, (aby) wziąć z pogan lud imieniu Jego*.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tak, jak najpierw Bóg wejrzał wziąć z pogan lud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aram. forma imienia w &lt;x&gt;680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2024-05-09T05:10:54Z</dcterms:modified>
</cp:coreProperties>
</file>