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35"/>
        <w:gridCol w:w="58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zaś uznał za godne tego który odstąpił od nich z Pamfilii i nie przeszedłszy razem z nimi do dzieła nie zabrać ze sobą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natomiast obstawał przy tym, że słuszne jest nie zabierać z sobą tego, który odstąpił od nich w Pamfilii i nie poszedł wraz z nimi do dzieła.*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zaś uznawał za godne, (aby) (tego), (który odstąpił) od nich z Pamfilii i nie (przyszedł razem z) nimi do dzieła, nie przyjmować razem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zaś uznał za godne (tego) który odstąpił od nich z Pamfilii i nie przeszedłszy razem z nimi do dzieła nie zabrać ze sobą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natomiast obstawał przy tym, że lepiej nie zabierać z sobą kogoś, kto opuścił ich w Pamfilii i nie brał już udziału w ich dalszej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Paweł nie chciał zabrać ze sobą tego, który odszedł od nich w Pamfilii i nie uczestniczył z nimi w tej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się to Pawłowi nie zdało brać tego z sobą, który był odszedł od nich z Pamfilii, a nie chodził z nimi na onę pracę.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Paweł prosił go, aby nie był przyjęt, jako ten, który odstał od nich z Pamfilijej a nie chodził z nimi na pracę.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Paweł prosił, aby nie zabierać tego, który odszedł od nich w Pamfilii i nie brał udziału w ich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natomiast uważał za słuszne nie zabierać z sobą tego, który odstąpił od nich w Pamfilii i nie brał udziału wraz z nimi w 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jednak nie uważał za słuszne zabierać z sobą tego, który odszedł od nich w Pamfilii i nie brał udziału w ich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Paweł się nie zgodził. Nie chciał zabierać kogoś, kto ich zostawił w Pamfilii i przestał z nimi pracować.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natomiast uważał, że skoro odszedł od nich w Pamfilii i nie towarzyszył im w tamtym dziele, to brać go z sobą nie należy.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Paweł uważał, że nie należy zabierać kogoś, kto ich opuścił w Pamfilii i przestał z nimi pracować.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natomiast był zdania, by go nie zabierać, gdyż odszedł od nich w Pamfilii i nie brał udziału w ich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Павло вважав, що краще не брати того, що відлучився від них з Памфилії і не пішов з ними на працю.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Paweł nie uznawał za słuszne brać tego, który odszedł od nich z Pamfilii i nie poszedł z nimi do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Sza'ul nie uważał za rozsądne zabierać z sobą tego człowieka, bo w Pamfilii odszedł i zostawił ich samych z całą pracą.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Paweł nie uważał za właściwe, żeby go zabrać, skoro odszedł od nich w Pamfilii i nie przystąpił z nimi do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Paweł nie chciał się na to zgodzić, ponieważ Marek, podczas poprzedniej wyprawy, odszedł od nich w Pamfilii i nie brał udziału w ich pracy.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12:12&lt;/x&gt;; &lt;x&gt;510 13:5&lt;/x&gt;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2024-05-09T05:27:16Z</dcterms:modified>
</cp:coreProperties>
</file>