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4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Odbiliśmy zatem z Troady i skierowaliśmy się na Samotrakę,* następnego dnia do Neapolu,**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Wypłynąwszy zaś z Troady, pojechaliśmy prosto ku Samotrace, zaś nadchodzącego* do Nea Polis,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Odbiliśmy zatem z Troady i skierowaliśmy się do Samotraki. Następnego dnia dotarliśmy do Neapolis,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więc z Troady, zdążaliśmy wprost do Samotraki, a nazajutrz do Neapolu;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Puściwszy się tedy z Troady, prostośmy bieżeli do Samotracyi, a nazajutrz do Neapolu.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puściwszy się wodą z Troady, prostośmy jechali do Samotracyjej, a nazajutrz do Neapolu.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Odbiwszy od lądu w Troadzie, popłynęliśmy wprost do Samotraki, a następnego dnia do Neapolu,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z Troady, zdążaliśmy wprost do Samotraki, a nazajutrz do Neapolu,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wypłynęliśmy z Troady, popłynęliśmy wprost na Samotrakę, a następnego dnia do Neapolu.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Wypłynęliśmy z Troady i udaliśmy się od razu do Samotraki, a następnego dnia do Neapolu.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wypłynięciu z Troady skierowaliśmy się bezpośrednio do Samotraki, a następnego dnia do Neapolu,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odbiliśmy od brzegu w Troadzie, płynęliśmy prosto do Samotraki, a stamtąd następnego dnia do Nea Polis,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z Troady, udaliśmy się wprost do Samotraki, a nazajutrz do Neapolis.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Відпливши з Троади, прибули ми до Самотракії, а другого дня до Неаполя,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wyprowadziliśmy się z Troady i pojechaliśmy prosto do Samotraki, a nazajutrz do Neapolis.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Żeglując z Troady, udaliśmy się prosto do Samotraki; nazajutrz do Neapolis;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wypłynąwszy w morze z Troady, popłynęliśmy prosto do Samotraki, a następnego dnia do Neapolis,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Troady popłynęliśmy prosto do Samotraki, a następnego dnia—do Neapolis.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Samotraka : wyspa na M. Egejskim, między Troadą a Neapolem.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Neapol : port w pobliżu Filippi w pn Grecji, &lt;x&gt;510 16:11&lt;/x&gt;L.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 Sens: nazajutrz.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2024-04-25T00:21:30Z</dcterms:modified>
</cp:coreProperties>
</file>