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4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Odbiliśmy zatem z Troady i skierowaliśmy się na Samotrakę,* następnego dnia do Neapolu,**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Wypłynąwszy zaś z Troady, pojechaliśmy prosto ku Samotrace, zaś nadchodzącego* do Nea Polis,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wyprowadzonymi więc z Troady pojechaliśmy prosto ku Samotrace także nadchodzącego dnia do Neapolu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Samotraka : wyspa na M. Egejskim, między Troadą a Neapolem.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Neapol : port w pobliżu Filippi w pn Grecji, &lt;x&gt;510 16:11&lt;/x&gt;L.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dnia. Sens: nazajutrz.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2024-04-25T17:42:10Z</dcterms:modified>
</cp:coreProperties>
</file>