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08"/>
        <w:gridCol w:w="59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spostrzegli, że nadzieja ich zysku odeszła,* schwytali Pawła i Sylasa,** zawlekli ich na rynek przed przełożonych,***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Zobaczywszy zaś panowie jej, że wyszła nadzieja zarobku ich, chwyciwszy Pawła i Sylasa, zaciągnęli na rynek przed przywódców.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Zobaczywszy zaś panowie jej że wyszła nadzieja zarobku ich chwyciwszy Pawła i Sylasa zaciągnęli na rynek przed przywódców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właściciele służącej spostrzegli, że ich nadzieja na zysk przepadła, schwytali Pawła oraz Sylasa i zawlekli ich na rynek do przedstawicieli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zobaczyli, że przepadła nadzieja ich zysku, schwytali Pawła i Sylasa, zawlekli ich na rynek przed władzę;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zginęła nadzieja zysku ich, pojmawszy Pawła i Sylę, ciągnęli je na rynek przed urząd,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widząc panowie jej, iż wyszła nadzieja zysku ich, poimawszy Pawła i Sylę, wiedli na rynek do panów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panowie jej spostrzegli, że przepadła nadzieja ich zysków, pochwycili Pawła i Sylasa, zawlekli na rynek przed władze,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jej panowie ujrzeli, że przepadła nadzieja na ich zysk, pochwycili Pawła i Sylasa, zawlekli ich na rynek przed urzędników.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nadzieja ich zarobku, pochwycili Pawła i Sylasa i zawlekli na rynek przed zwierzchników.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jej panowie zorientowali się, że utracili źródło dochodów, pojmali Pawła i Sylasa i zawlekli ich na rynek przed władzę.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odeszła ich nadzieja na dalsze dochody, złapali Pawła i Sylasa i zaciągnęli ich na agorę do władz.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jej panowie spostrzegli, że przepadło im źródło zysku, pochwycili Pawła i Sylasa, zaciągnęli ich na rynek do urzędu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właściciele zorientowali się, że przepadły zyski, na które liczyli, pochwycili Pawła i Sylasa, zawlekli na rynek i postawili przed władzą.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Її пани, побачивши, що пропала надія їхнього заробітку, взявши Павла та Силу, притягли на ринок до князів,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gdy jej panowie zobaczyli, że skończyła się nadzieja ich zysku, chwycili Pawła i Sylasa oraz zaciągnęli ich na rynek, przed rządców.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jej właściciele, widząc, że wskutek tego stracili dalszą możliwość zysku, pochwycili Sza'ula i Silę i wywlekli ich na rynek przed oblicze władz.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jej panowie spostrzegli, że przepadła ich nadzieja zysku, pochwycili Pawła i Sylasa, zawlekli ich na rynek do władców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jednak właściciele niewolnicy zobaczyli, że przepadła ich nadzieja na dalsze dochody, schwytali Pawła oraz Sylasa i zaciągnęli ich na rynek, do władz miasta.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19:25&lt;/x&gt;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15:22&lt;/x&gt;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8:3&lt;/x&gt;; &lt;x&gt;510 17:6&lt;/x&gt;; &lt;x&gt;510 18:12&lt;/x&gt;; &lt;x&gt;510 21:30&lt;/x&gt;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2024-04-19T08:19:39Z</dcterms:modified>
</cp:coreProperties>
</file>