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 że zostać potrząśnięte fundamenty więzienia zostały otworzone także od razu drzwi wszystkie i wszystkich więzy został zwolniony zostały zwolnione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ziemi,* tak że zachwiały się fundamenty więzienia; natychmiast też otworzyły się wszystkie drzwi** i rozwiązały się więzy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Nieoczekiwanie zaś trzęsienie stało się wielkie, tak że potrząśnięte zostać fundamenty* więzienia. Otwarte zostały zaś natychmiast podwoje wszystkie i wszystkich więzy zostały zwolnione.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tak, że zostać potrząśnięte fundamenty więzienia zostały otworzone także od razu drzwi wszystkie i wszystkich więzy został zwolniony (zostały zwolnione)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potrząśnięte zostały fundamenty".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2024-04-27T03:22:36Z</dcterms:modified>
</cp:coreProperties>
</file>