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6"/>
        <w:gridCol w:w="51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wyjściu więc z więzienia, wstąpili do Lidii,* a gdy zobaczyli braci,** dodali im otuchy i odeszli.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Wyszedłszy zaś ze strażnicy, weszli do Lidii, i zobaczywszy zachęcili braci, i wyszli.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Wyszedłszy zaś ze strażnicy weszli do Lidii i zobaczywszy braci zachęcili ich i wyszli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16:14-15&lt;/x&gt;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16:2&lt;/x&gt;; &lt;x&gt;510 17:10&lt;/x&gt;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2024-04-20T12:31:37Z</dcterms:modified>
</cp:coreProperties>
</file>