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6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frygijską* i galacką** krainę,*** powstrzymani przez Ducha Świętego**** od głoszenia Słowa w Azji.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zaś Frygię i galacką krainę, powstrzymani przez Świętego Ducha (od) powiedzenia słowa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Frygię i galacką krainę zostawszy powstrzymanymi przez Świętego Ducha powiedzieć Słowo w Azji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Frygię i Galację przeszli nie głosząc Słowa — Duch Święty powstrzymał ich od tego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przeszli Frygię i krainę galacką, Duch Święty zabronił im głosić słowo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przeszedłszy Frygiję i Galatską krainę, zawściągnieni będąc od Ducha Świętego, aby nie opowiadali słowa Bożego w Azyi,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Frygią i krainę Galacką, zabronił im Duch Ś. przepowiadać słowa Bożego w Azyjej.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przez frygijską i galacką krainę, ponieważ Duch Święty przeszkodził w głoszeniu Słowa Bożego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Frygię i krainę galacką, ponieważ Duch Święty zabronił im głosić Słowo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potem do Frygii i Galacji, bo Duch Święty zakazał im nauczać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Frygię i kraj galacki, bo Duch Święty zabronił im głosić słowo w 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Poszli potem do Frygii i Galacji, bo Duch Święty powstrzymywał ich od głoszenia Słowa Bożego na wybrzeżu Małej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Frygię i Galację, ponieważ Duch Święty zabronił im głosić nauki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Пройшли через Фригію і Галатійську країну, оскільки Святий Дух заборонив їм провіщати слово в Азії;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przeszli Frygię oraz krainę galacką, zostali powstrzymani przez Ducha Świętego od opowiadania słowa w 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obszar Frygii i Galacji, bo Ruach Ha-Kodesz nie pozwolił im głosić nauki w prowincji Azja.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przeszli przez Frygię i krainę galacką, ponieważ duch święty zabronił im głosić słowo w okręgu 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podróżowali przez Frygię i Galację, gdyż tym razem Duch Święty nie pozwolił im nauczać w Azji.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Frygia :  prowincja  w  centralnej  części Azji Mn., na zach od Pizydii.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Galacja : (1) ziemie dawnego królestwa Galacji w środkowej Azji Mn. (pn Galacja); (2) rzym. prowincja, której głównymi miastami w I w. po Chr. były: Ancyra i Antiochia Pizydyjska (pd Galacja), &lt;x&gt;510 16:6&lt;/x&gt;L.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5:14&lt;/x&gt;; &lt;x&gt;510 6:7&lt;/x&gt;; &lt;x&gt;510 9:31&lt;/x&gt;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2024-04-25T10:21:06Z</dcterms:modified>
</cp:coreProperties>
</file>