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tam gromadzili, byli szlachetniejsi od tych w Tesalonikach. Przyjęli oni Słowo z całą otwartością i codziennie badali Pisma, sprawdzając, czy rzeczywiście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byli szlachetniejsi od tych w Tesalonice, gdyż przyjęli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całą gotowością i codziennie badali Pisma, czy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byli zacniejsi nad one, co byli w Tesalonice, którzy przyjęli słowo Boże ze wszystką ochotą, na każdy dzień rozsądzając Pisma, jeźliby się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ci byli przedniejszy z tych, którzy są w Tesalonice, którzy przyjęli słowo ze wszytką ochotą, na każdy dzień wywiadując się pisma, jeśliby się to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Tesaloniczan, przyjęli naukę z całą gorliwością i codziennie badali Pisma, czy istotnie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szlachetniejszego usposobienia niż owi w Tesalonice; przyjęli oni Słowo z całą gotowością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Tesaloniczan. Przyjęli Słowo z całą gorliwością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Żydzi byli bardziej otwarci niż Tesaloniczanie. Bardzo życzliwie przyjęli słowo Boże i szukali dla niego potwierdzenia w Pismach, które codziennie rozważali.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tutaj okazali się bardziej szlachetni od tamtych w Tesalonice, bo przyjęli słowo z wielkim zapałem. Codziennie badali Pisma, czy rzeczywiście tak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Tutejsi Żydzi byli bardziej otwarci niż Tesaloniczanie i pełni dobrej woli słuchali słów Pawła. Odtąd codziennie w Piśmie Świętym szukali potwierdzenia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szlachetnością przewyższali mieszkańców Tesaloniki, z całą gotowością przyjęli naukę i codziennie zastanawiali się na podstawie Pisma, czy to tak istotnie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шляхетніші від тих, що в Солуні. Вони прийняли слово з усією ревністю, щодня досліджуючи Писання, чи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tych w Tesalonikach, ponieważ z całą ochotą przyjęli słowo, co dzień badając Pisma, czy to się tak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tamtejsi ludzie byli szlachetniejszej natury niż ci w Tesalonice; z zapałem przyjęli posłanie, codziennie badając Tanach, aby się przekonać, czy prawdą są rzeczy, które mówi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usposobieni niż tamci w Tesalonice, bo przyjęli słowo z największą gotowością umysłu, każdego dnia starannie badając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byli bardziej otwarci niż Tesaloniczanie. Całym sercem przyjęli słowo Boże i codziennie sprawdzali w Piśmie, czy to co słyszeli,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2024-05-15T07:22:45Z</dcterms:modified>
</cp:coreProperties>
</file>