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szukać Pana jeśli zatem rzeczywiście oby dotknęli Go i oby znaleźli i rzeczywiście nie daleko od jednego każdego z nas będącego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szukały Boga,* czy Go może nie wyczują i nie odkryją, chociaż nie jest On daleki od każdego z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szukać Boga, oby mianowicie oczywiście wymacali* Go i znaleźli, i oczywiście nie daleko od jednego każdego** (z) nas będącego.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szukać Pana jeśli zatem rzeczywiście oby dotknęli Go i oby znaleźli i rzeczywiście nie daleko od jednego każdego (z) nas będącego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szukały Boga, czy Go może nie wyczują albo nie odnajdą, chociaż nie jest On daleki od nikogo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szukali Pana, czy go nie znajdą po omacku, chociaż nie jest daleko od nikogo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Pana, owaby go snać namacali i znaleźli, aczkolwiek od każdego z nas nie jest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Boga, owa by go snadź namacali abo naleźli, chociać od każdego z nas nie jest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Boga; może dotkną Go i znajdą niejako po omacku. Bo w rzeczywistości jest On niedaleko od każdego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szukały Boga, czy go może nie wyczują i nie znajdą, bo przecież nie jest On daleko od każdego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Boga, czy to nawet dotknęli Go po omacku, i znaleźli. W rzeczywistości bowiem jest On niedaleko od każdego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tak dlatego, aby Go szukali i mogli Go znaleźć choćby po omacku, bo rzeczywiście jest On niedaleko od każdego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by szukali Boga, aby dotknąć Go niemal i znaleźć, bo naprawdę niedaleko On jest od każdego z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tak, aby ludzie go szukali i znaleźli, choćby po omacku, bo on jest przecież tak blisko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szukały Boga, czując Jego obecność, i aby Go znalazły, bo rzeczywiście jest On niedaleko od każdego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шукали Бога; може, шукатимуть його і знайдуть, бо недалеко він від кожного з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Pana, by Go właśnie szukali po omacku i znaleźli. Zatem Pana, który jest niedaleko od każdego jednego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tak, aby ludzie Go szukali i być może dosięgali i znajdowali Go, bo zresztą nie jest On daleko od nikogo z 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poszukiwali Boga, czy by nie mogli go niejako namacać i rzeczywiście znaleźć, choć właściwie nie jest on daleko od nikogo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tak, aby ludzie szukali Go, choćby po omacku, i znajdowali—bo On jest blisko każdego z 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4:29&lt;/x&gt;; &lt;x&gt;220 23:3&lt;/x&gt;; &lt;x&gt;290 55:6&lt;/x&gt;; &lt;x&gt;510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4:7&lt;/x&gt;; &lt;x&gt;230 145:18&lt;/x&gt;; &lt;x&gt;300 23:23&lt;/x&gt;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wyrażający życzenie, "wymacali" - o namacalnym, fizycznym dotknięciu, co według myśli natchnionego Autora, jest możliwe dzięki stworzonym przez Boga rzeczom.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"od każdego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2024-05-02T23:09:40Z</dcterms:modified>
</cp:coreProperties>
</file>