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tam zatem rok i sześć miesięcy,* nauczając wśród nich Słowa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Osiadł zaś (na) rok i miesięcy sześć*, nauczając wśród nich słowa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Osiadł także rok i miesięcy sześć nauczając w nich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Poza Koryntem (&lt;x&gt;540 11:10&lt;/x&gt;) powstał także kościół w Kenchrach (&lt;x&gt;520 16:1&lt;/x&gt;).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2024-05-08T06:26:18Z</dcterms:modified>
</cp:coreProperties>
</file>