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nawet tak, że wkładano na chorych chustki lub przepaski, które dotknęły jego ciała. To wystarczało, aby ustępowały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albo przepaski z jego ciała kładziono na chorych, a choroby ich opuszczały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chore przynoszono chustki albo przepaski od ciała jego, i odchodziły od nich choroby, i duchowie źli wychodzili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na chore przynoszono chustki abo pasy od ciała jego i odchodziły od nich choroby, i duchowie źli wychodzili.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chusty i przepaski z jego ciała kładziono na chorych, a choroby ustępowały z nich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chustki lub przepaski, które dotknęły skóry jego, zanoszono do chorych i ustępowały od nich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nawet chusty i przepaski z jego ciała kładziono na chorych, a choroby ustępowały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jego chusty i przepaski kładziono na chorych, a oni odzyskiwali zdrowie i opuszczały 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nawet chusty czy fartuchy z jego ciała przenoszono na cierpiących i choroby ich opuszczały, a złe duchy odstępowały.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Chusty przez niego używane kładziono na chorych, a to uwalniało ich od chorób i 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Chusty i przepaski, które nosił, kładziono na chorych, przez co ustępowały choroby i wychodziły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що й на недужих клали хустини й пояси з його тіла, і вони оздоровлялися від недуг, і злі духи виходили.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również na chorujących były nakładane chustki lub przepaski z jego skóry i były usuwane od nich choroby, ale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Zanoszono na przykład chorym chusteczki czy przepaski, których dotknął, a zdrowieli ze swych dolegliwości, złe duchy zaś opuszczały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chusty i fartuchy przenoszono z jego ciała na niedomagających, a opuszczały ich dolegliwości i wychodziły z nich niegodziwe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chusty i części jego odzieży kładzione na chorych powodowały uzdrowienie lub uwolnienie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2024-04-30T10:51:06Z</dcterms:modified>
</cp:coreProperties>
</file>