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zaś z tych magiczne którzy uczynili zniósłszy zwoje palili przed wszystkimi i zrachowali szacunki ich i znaleźli srebra dziesiątków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Znaczna też liczba spośród tych, którzy trudnili się czarnoksięstwem, poznosiła księgi i paliła je wobec wszystkich; gdy podliczono ich wartość, odkryto, że wynosiła ona pięćdziesiąt tysięcy srebrnych monet.*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liczni zaś (z tych), zabobony* (którzy dokonali), zniósłszy księgi, palili przed wszystkimi. I zrachowali szacunki ich, i znaleźli srebra** dziesiątków tysięcy pięć***.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zaś (z tych) magiczne którzy uczynili zniósłszy zwoje palili przed wszystkimi i zrachowali szacunki ich i znaleźli srebra dziesiątków tysięcy pięć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srebrne denary. Za taką sumę można było kupić 50.000 owiec l. przez 2 miesiące wynajmować 1000 robotników.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srebrnych monetach.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"pięćdziesiąt tysięcy (sztuk) srebra".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2024-04-30T18:14:53Z</dcterms:modified>
</cp:coreProperties>
</file>