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8"/>
        <w:gridCol w:w="54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na mocy Słowo Pana wzrastało i było silne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zgodnie z potęgą Pana, Słowo rozprzestrzeniało się i umacniało.*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na sile Pana słowo wzrastało i było silne.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na mocy Słowo Pana wzrastało i było silne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taki właśnie sposób, stosownie do potęgi Pana, Słowo krzewiło się i umacniało.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potężnie rosło i umacniało się słowo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potężnie rosło słowo Pańskie i zmacniało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potężnie rosło słowo Boże i zmacniało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rosło w potęgę i umacniało się słowo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potężnie rosło, umacniało się i rozpowszechniało Słowo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potężnie rosło i umacniało się Słowo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mocą Pana słowo rozszerzało się i utwierdzało.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dzięki mocy Pana słowo rozszerzało się i umacniało.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takich okolicznościach Słowo naszego Pana szerzyło się i umacniało coraz bardziej.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to, dzięki pomocy Pana, rozszerzała się i umacniała Jego nauka.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сильно Господнє слово росло та зміцнювалося.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wzrastało na sile oraz miało moc słowo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oto nadal z mocą wzrastały wpływy orędzia o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słowo Pana potężnie rosło i zyskiwało przewagę.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Przykład ten pokazuje jak bardzo rozszerzał się wpływ słowa Bożego i jak potężnie było jego oddziaływanie na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Prócz  Pawła  w  Efezie  działali:  Tymoteusz, apostoł Jan, Polikarp i Ireneusz.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55:11&lt;/x&gt;; &lt;x&gt;510 6:7&lt;/x&gt;; &lt;x&gt;510 12:24&lt;/x&gt;; &lt;x&gt;520 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2024-04-30T14:16:27Z</dcterms:modified>
</cp:coreProperties>
</file>