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7"/>
        <w:gridCol w:w="5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Otóż pewien złotnik, imieniem Demetriusz, który wytwarzał srebrne świątynki Artemidy i przynosił rzemieślnikom znaczny zysk,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pewien złotnik, imieniem Demetriusz, który wyrabiał ze srebra świątyńki Diany, zapewniał rzemieślnikom niemały zarobek.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niektóry złotnik, imieniem Demetryjusz, który robił kościoły srebrne Dyjany, niemały zysk przywodził rzemieślnikom;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niektóry, imieniem Demetrius, Srzebrnik, który robił zbory Dianie, czynił niemały zysk rzemiesłnikom.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Pewien złotnik, imieniem Demetriusz, dawał znaczne zarobki rzemieślnikom przy wyrobie srebrnych świątyniek Artemidy.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Pewien złotnik, o imieniu Demetriusz, dawał niemały zarobek rzemieślnikom przy wyrobie srebrnych świątyniek Artemidy.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Pewien złotnik, Demetriusz, który wykonywał srebrne kopie świątyni Artemidy, zapewniał rzemieślnikom niemały zarobek.</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Otóż pewien człowiek, imieniem Demetriusz, jubiler wyrabiający srebrne świątyńki Artemidy i przez to dostarczający majstrom niemałego zarobku,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Pewien złotnik, Demetriusz, który ze srebra wyrabiał miniatury Artemidy i zapewniał rzemieśnikom niezły zarobek,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Złotnik Demetriusz wyrabiał świątyńki Artemidy, zapewniając swoim pracownikom niemałe zarobki.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якийсь золотар на ім'я Дмитро, що робив срібні храми Артеміди, давав митцям немалий заробіток.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pewien mincarz, imieniem Demetriusz, robiąc srebrne świątynie Artemidy dostarczał niemały zarobek rzemieślnikom.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Był pewien złotnik imieniem Demetriusz, który wyrabiał ze srebra przedmioty związane z kultem bogini Artemidy, a zapewniał rzemieślnikom niemało roboty.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pewien człowiek imieniem Demetriusz, kujący w srebrze, zapewniał rzemieślnikom niemały zysk przez wyrabianie srebrnych świątyniek Artemidy;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Niejaki Demetriusz zatrudniał wielu rzemieślników przy wyrobie srebrnych miniaturek świątyni bogini Artemidy.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2024-04-30T11:51:58Z</dcterms:modified>
</cp:coreProperties>
</file>